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9F7C" w14:textId="77777777" w:rsidR="00E1447F" w:rsidRPr="00E1447F" w:rsidRDefault="00E1447F" w:rsidP="00E1447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E1447F">
        <w:rPr>
          <w:rStyle w:val="Strong"/>
          <w:rFonts w:asciiTheme="majorHAnsi" w:hAnsiTheme="majorHAnsi" w:cstheme="majorHAnsi"/>
          <w:sz w:val="44"/>
          <w:szCs w:val="44"/>
        </w:rPr>
        <w:t xml:space="preserve">Отче Небесный, Боже могучий, 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sz w:val="44"/>
          <w:szCs w:val="44"/>
        </w:rPr>
        <w:t xml:space="preserve">Ты - Утешитель, Дух правды Ты, 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Ты - Вездесущий и Всемогущий, 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Будь, Боже, с нами, нас освяти. X2</w:t>
      </w:r>
    </w:p>
    <w:p w14:paraId="0001423A" w14:textId="77777777" w:rsidR="00E1447F" w:rsidRPr="00E1447F" w:rsidRDefault="00E1447F" w:rsidP="00E1447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E1447F">
        <w:rPr>
          <w:rStyle w:val="Strong"/>
          <w:rFonts w:asciiTheme="majorHAnsi" w:hAnsiTheme="majorHAnsi" w:cstheme="majorHAnsi"/>
          <w:sz w:val="44"/>
          <w:szCs w:val="44"/>
        </w:rPr>
        <w:t>Отче, Источник жизни нетленной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sz w:val="44"/>
          <w:szCs w:val="44"/>
        </w:rPr>
        <w:t>Нас, уповающих, не забывай...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Сердце наполни водою священной 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устремлюсь я в заветный мой край! X2</w:t>
      </w:r>
    </w:p>
    <w:p w14:paraId="212775DE" w14:textId="517D8A5A" w:rsidR="00365D24" w:rsidRPr="00E1447F" w:rsidRDefault="00E1447F" w:rsidP="00E1447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E1447F">
        <w:rPr>
          <w:rStyle w:val="Strong"/>
          <w:rFonts w:asciiTheme="majorHAnsi" w:hAnsiTheme="majorHAnsi" w:cstheme="majorHAnsi"/>
          <w:sz w:val="44"/>
          <w:szCs w:val="44"/>
        </w:rPr>
        <w:t xml:space="preserve">Отче, избавь нас от всяких падений, 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sz w:val="44"/>
          <w:szCs w:val="44"/>
        </w:rPr>
        <w:t>Души укрась чистотою Твоей,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Дай нам в делах и святых песнопеньях </w:t>
      </w:r>
      <w:r w:rsidRPr="00E1447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E1447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Имя прославить Твоё средь людей! X2</w:t>
      </w:r>
    </w:p>
    <w:sectPr w:rsidR="00365D24" w:rsidRPr="00E1447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2283663">
    <w:abstractNumId w:val="8"/>
  </w:num>
  <w:num w:numId="2" w16cid:durableId="732242381">
    <w:abstractNumId w:val="6"/>
  </w:num>
  <w:num w:numId="3" w16cid:durableId="899554780">
    <w:abstractNumId w:val="5"/>
  </w:num>
  <w:num w:numId="4" w16cid:durableId="1252010983">
    <w:abstractNumId w:val="4"/>
  </w:num>
  <w:num w:numId="5" w16cid:durableId="154146814">
    <w:abstractNumId w:val="7"/>
  </w:num>
  <w:num w:numId="6" w16cid:durableId="1464542764">
    <w:abstractNumId w:val="3"/>
  </w:num>
  <w:num w:numId="7" w16cid:durableId="1353415700">
    <w:abstractNumId w:val="2"/>
  </w:num>
  <w:num w:numId="8" w16cid:durableId="263808674">
    <w:abstractNumId w:val="1"/>
  </w:num>
  <w:num w:numId="9" w16cid:durableId="58399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5D24"/>
    <w:rsid w:val="00AA1D8D"/>
    <w:rsid w:val="00B47730"/>
    <w:rsid w:val="00CB0664"/>
    <w:rsid w:val="00E1447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BDD01D9-B9C1-42FC-AD1F-BFA94D8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2024-03-02T00:06:00Z</dcterms:modified>
  <cp:category/>
</cp:coreProperties>
</file>